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E89B" w14:textId="25E38499" w:rsidR="00E72080" w:rsidRDefault="00000000" w:rsidP="0156427B">
      <w:pPr>
        <w:jc w:val="right"/>
      </w:pPr>
      <w:r>
        <w:rPr>
          <w:noProof/>
        </w:rPr>
        <w:drawing>
          <wp:anchor distT="0" distB="0" distL="114300" distR="114300" simplePos="0" relativeHeight="251658240" behindDoc="0" locked="0" layoutInCell="1" allowOverlap="1" wp14:anchorId="063B1B6B" wp14:editId="760859F5">
            <wp:simplePos x="0" y="0"/>
            <wp:positionH relativeFrom="column">
              <wp:align>left</wp:align>
            </wp:positionH>
            <wp:positionV relativeFrom="paragraph">
              <wp:posOffset>0</wp:posOffset>
            </wp:positionV>
            <wp:extent cx="1838325" cy="747586"/>
            <wp:effectExtent l="0" t="0" r="0" b="0"/>
            <wp:wrapSquare wrapText="bothSides"/>
            <wp:docPr id="301045507" name="Obraz 301045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38325" cy="747586"/>
                    </a:xfrm>
                    <a:prstGeom prst="rect">
                      <a:avLst/>
                    </a:prstGeom>
                  </pic:spPr>
                </pic:pic>
              </a:graphicData>
            </a:graphic>
            <wp14:sizeRelH relativeFrom="page">
              <wp14:pctWidth>0</wp14:pctWidth>
            </wp14:sizeRelH>
            <wp14:sizeRelV relativeFrom="page">
              <wp14:pctHeight>0</wp14:pctHeight>
            </wp14:sizeRelV>
          </wp:anchor>
        </w:drawing>
      </w:r>
      <w:r w:rsidR="3ABD6533">
        <w:t xml:space="preserve">                                                                         </w:t>
      </w:r>
    </w:p>
    <w:p w14:paraId="4A94E1C5" w14:textId="316751A6" w:rsidR="00E72080" w:rsidRPr="008055B8" w:rsidRDefault="53797B53" w:rsidP="53797B53">
      <w:pPr>
        <w:rPr>
          <w:rFonts w:eastAsiaTheme="minorEastAsia"/>
        </w:rPr>
      </w:pPr>
      <w:r w:rsidRPr="008055B8">
        <w:rPr>
          <w:rFonts w:eastAsiaTheme="minorEastAsia"/>
        </w:rPr>
        <w:t>Potrzebujesz pomocy w wypełnieniu brief'u? Zadzwoń do nas!</w:t>
      </w:r>
    </w:p>
    <w:p w14:paraId="46251ECE" w14:textId="0397B79F" w:rsidR="00E72080" w:rsidRPr="008055B8" w:rsidRDefault="53797B53" w:rsidP="53797B53">
      <w:pPr>
        <w:spacing w:after="20" w:line="240" w:lineRule="auto"/>
        <w:rPr>
          <w:rStyle w:val="Hipercze"/>
          <w:rFonts w:eastAsiaTheme="minorEastAsia"/>
          <w:color w:val="auto"/>
        </w:rPr>
      </w:pPr>
      <w:r w:rsidRPr="008055B8">
        <w:rPr>
          <w:rFonts w:eastAsiaTheme="minorEastAsia"/>
        </w:rPr>
        <w:t xml:space="preserve">Obsługa Klienta: +48 693 351 017, e-mail: </w:t>
      </w:r>
      <w:hyperlink r:id="rId8">
        <w:r w:rsidRPr="008055B8">
          <w:rPr>
            <w:rStyle w:val="Hipercze"/>
            <w:rFonts w:eastAsiaTheme="minorEastAsia"/>
            <w:color w:val="auto"/>
          </w:rPr>
          <w:t>biuro@munjodesign.pl</w:t>
        </w:r>
      </w:hyperlink>
    </w:p>
    <w:p w14:paraId="6E6BF054" w14:textId="77777777" w:rsidR="00C42CDA" w:rsidRDefault="00C42CDA" w:rsidP="53797B53">
      <w:pPr>
        <w:spacing w:after="20" w:line="240" w:lineRule="auto"/>
        <w:rPr>
          <w:rFonts w:eastAsiaTheme="minorEastAsia"/>
        </w:rPr>
      </w:pPr>
    </w:p>
    <w:p w14:paraId="786CAEA1" w14:textId="26896F5E" w:rsidR="00E72080" w:rsidRDefault="00E72080" w:rsidP="53797B53">
      <w:pPr>
        <w:spacing w:after="20" w:line="240" w:lineRule="auto"/>
        <w:rPr>
          <w:rFonts w:asciiTheme="majorHAnsi" w:eastAsiaTheme="majorEastAsia" w:hAnsiTheme="majorHAnsi" w:cstheme="majorBidi"/>
          <w:color w:val="8F1152"/>
        </w:rPr>
      </w:pPr>
    </w:p>
    <w:p w14:paraId="241C44CB" w14:textId="1CE0B1E2" w:rsidR="00E72080" w:rsidRDefault="53797B53" w:rsidP="53797B53">
      <w:pPr>
        <w:spacing w:after="20" w:line="240" w:lineRule="auto"/>
        <w:rPr>
          <w:rFonts w:eastAsiaTheme="minorEastAsia"/>
          <w:b/>
          <w:bCs/>
          <w:color w:val="8F1152"/>
          <w:sz w:val="28"/>
          <w:szCs w:val="28"/>
        </w:rPr>
      </w:pPr>
      <w:r w:rsidRPr="53797B53">
        <w:rPr>
          <w:rFonts w:eastAsiaTheme="minorEastAsia"/>
          <w:b/>
          <w:bCs/>
          <w:color w:val="8F1152"/>
          <w:sz w:val="28"/>
          <w:szCs w:val="28"/>
        </w:rPr>
        <w:t>BRIEF KREATYWNY</w:t>
      </w:r>
    </w:p>
    <w:p w14:paraId="0116134F" w14:textId="2AE9CC11" w:rsidR="00E72080" w:rsidRDefault="53797B53" w:rsidP="53797B53">
      <w:pPr>
        <w:spacing w:after="20" w:line="240" w:lineRule="auto"/>
        <w:rPr>
          <w:rFonts w:eastAsiaTheme="minorEastAsia"/>
          <w:color w:val="8F1152"/>
        </w:rPr>
      </w:pPr>
      <w:r w:rsidRPr="53797B53">
        <w:rPr>
          <w:rFonts w:eastAsiaTheme="minorEastAsia"/>
          <w:color w:val="8F1152"/>
        </w:rPr>
        <w:t>Jest podstawowym dokumentem zawierającym zestaw informacji potrzebnych do rozpoczęcia pracy kreatywnej. Powinien zawierać opis projektu, jaki mamy zrealizować. Bez względu na to czego projekt będzie dotyczył, by rozpocząć nad nim prace potrzebujemy wszelkich szczegółowych informacji jakie tylko jesteście w stanie Państwo nam udzielić.</w:t>
      </w:r>
    </w:p>
    <w:p w14:paraId="1B0C4B7A" w14:textId="7AB8185D" w:rsidR="00E72080" w:rsidRDefault="00E72080" w:rsidP="53797B53">
      <w:pPr>
        <w:spacing w:after="20" w:line="240" w:lineRule="auto"/>
        <w:rPr>
          <w:rFonts w:eastAsiaTheme="minorEastAsia"/>
          <w:color w:val="017B7D"/>
          <w:sz w:val="24"/>
          <w:szCs w:val="24"/>
        </w:rPr>
      </w:pPr>
    </w:p>
    <w:p w14:paraId="1EBA92B6" w14:textId="49A72688" w:rsidR="00E72080" w:rsidRPr="00923AF6" w:rsidRDefault="53797B53" w:rsidP="53797B53">
      <w:pPr>
        <w:spacing w:after="20" w:line="240" w:lineRule="auto"/>
        <w:rPr>
          <w:rFonts w:eastAsiaTheme="minorEastAsia"/>
          <w:b/>
          <w:bCs/>
          <w:color w:val="AEAAAA" w:themeColor="background2" w:themeShade="BF"/>
          <w:sz w:val="24"/>
          <w:szCs w:val="24"/>
        </w:rPr>
      </w:pPr>
      <w:r w:rsidRPr="00923AF6">
        <w:rPr>
          <w:rFonts w:eastAsiaTheme="minorEastAsia"/>
          <w:b/>
          <w:bCs/>
          <w:color w:val="017B7D"/>
          <w:sz w:val="24"/>
          <w:szCs w:val="24"/>
        </w:rPr>
        <w:t>Informacje o firmie</w:t>
      </w:r>
    </w:p>
    <w:p w14:paraId="4513E75E" w14:textId="30218F16" w:rsidR="00E72080" w:rsidRDefault="53797B53" w:rsidP="53797B53">
      <w:pPr>
        <w:spacing w:after="20" w:line="240" w:lineRule="auto"/>
        <w:rPr>
          <w:rFonts w:eastAsiaTheme="minorEastAsia"/>
          <w:b/>
          <w:bCs/>
          <w:color w:val="000000" w:themeColor="text1"/>
        </w:rPr>
      </w:pPr>
      <w:r w:rsidRPr="53797B53">
        <w:rPr>
          <w:rFonts w:eastAsiaTheme="minorEastAsia"/>
          <w:b/>
          <w:bCs/>
          <w:color w:val="000000" w:themeColor="text1"/>
        </w:rPr>
        <w:t xml:space="preserve">Nazwa firmy: </w:t>
      </w:r>
    </w:p>
    <w:p w14:paraId="01ECA069" w14:textId="7B8724FC" w:rsidR="00E72080" w:rsidRDefault="53797B53" w:rsidP="53797B53">
      <w:pPr>
        <w:spacing w:after="20" w:line="240" w:lineRule="auto"/>
        <w:rPr>
          <w:rFonts w:eastAsiaTheme="minorEastAsia"/>
          <w:b/>
          <w:bCs/>
          <w:color w:val="000000" w:themeColor="text1"/>
        </w:rPr>
      </w:pPr>
      <w:r w:rsidRPr="53797B53">
        <w:rPr>
          <w:rFonts w:eastAsiaTheme="minorEastAsia"/>
          <w:b/>
          <w:bCs/>
          <w:color w:val="000000" w:themeColor="text1"/>
        </w:rPr>
        <w:t xml:space="preserve">Osoba kontaktowa: </w:t>
      </w:r>
    </w:p>
    <w:p w14:paraId="59548901" w14:textId="3A3AA5B8" w:rsidR="00E72080" w:rsidRDefault="53797B53" w:rsidP="53797B53">
      <w:pPr>
        <w:spacing w:after="20" w:line="240" w:lineRule="auto"/>
        <w:rPr>
          <w:rFonts w:eastAsiaTheme="minorEastAsia"/>
          <w:b/>
          <w:bCs/>
          <w:color w:val="000000" w:themeColor="text1"/>
        </w:rPr>
      </w:pPr>
      <w:r w:rsidRPr="53797B53">
        <w:rPr>
          <w:rFonts w:eastAsiaTheme="minorEastAsia"/>
          <w:b/>
          <w:bCs/>
          <w:color w:val="000000" w:themeColor="text1"/>
        </w:rPr>
        <w:t xml:space="preserve">Telefon: </w:t>
      </w:r>
    </w:p>
    <w:p w14:paraId="1017EF9D" w14:textId="7559D929" w:rsidR="00E72080" w:rsidRDefault="53797B53" w:rsidP="53797B53">
      <w:pPr>
        <w:spacing w:after="20" w:line="240" w:lineRule="auto"/>
        <w:rPr>
          <w:rFonts w:eastAsiaTheme="minorEastAsia"/>
          <w:b/>
          <w:bCs/>
          <w:color w:val="000000" w:themeColor="text1"/>
        </w:rPr>
      </w:pPr>
      <w:r w:rsidRPr="53797B53">
        <w:rPr>
          <w:rFonts w:eastAsiaTheme="minorEastAsia"/>
          <w:b/>
          <w:bCs/>
          <w:color w:val="000000" w:themeColor="text1"/>
        </w:rPr>
        <w:t xml:space="preserve">Email: </w:t>
      </w:r>
    </w:p>
    <w:p w14:paraId="28145F48" w14:textId="71845404" w:rsidR="00E72080" w:rsidRDefault="53797B53" w:rsidP="53797B53">
      <w:pPr>
        <w:spacing w:after="20" w:line="240" w:lineRule="auto"/>
        <w:rPr>
          <w:rFonts w:eastAsiaTheme="minorEastAsia"/>
          <w:b/>
          <w:bCs/>
        </w:rPr>
      </w:pPr>
      <w:r w:rsidRPr="53797B53">
        <w:rPr>
          <w:rFonts w:eastAsiaTheme="minorEastAsia"/>
          <w:b/>
          <w:bCs/>
          <w:color w:val="000000" w:themeColor="text1"/>
        </w:rPr>
        <w:t>Nazwa projektu:</w:t>
      </w:r>
    </w:p>
    <w:p w14:paraId="223EBF90" w14:textId="05FD22E8" w:rsidR="00E72080" w:rsidRDefault="00E72080" w:rsidP="53797B53">
      <w:pPr>
        <w:spacing w:after="20" w:line="240" w:lineRule="auto"/>
        <w:rPr>
          <w:rFonts w:eastAsiaTheme="minorEastAsia"/>
          <w:color w:val="017B7D"/>
          <w:sz w:val="24"/>
          <w:szCs w:val="24"/>
        </w:rPr>
      </w:pPr>
    </w:p>
    <w:p w14:paraId="282B4411" w14:textId="769DFF5E" w:rsidR="00E72080" w:rsidRDefault="53797B53" w:rsidP="53797B53">
      <w:pPr>
        <w:spacing w:after="20" w:line="240" w:lineRule="auto"/>
        <w:rPr>
          <w:rFonts w:eastAsiaTheme="minorEastAsia"/>
          <w:b/>
          <w:bCs/>
          <w:color w:val="017B7D"/>
          <w:sz w:val="24"/>
          <w:szCs w:val="24"/>
        </w:rPr>
      </w:pPr>
      <w:r w:rsidRPr="00923AF6">
        <w:rPr>
          <w:rFonts w:eastAsiaTheme="minorEastAsia"/>
          <w:b/>
          <w:bCs/>
          <w:color w:val="017B7D"/>
          <w:sz w:val="24"/>
          <w:szCs w:val="24"/>
        </w:rPr>
        <w:t>Informacje o projekcie</w:t>
      </w:r>
    </w:p>
    <w:p w14:paraId="265AA2CD" w14:textId="77777777" w:rsidR="00923AF6" w:rsidRPr="00923AF6" w:rsidRDefault="00923AF6" w:rsidP="53797B53">
      <w:pPr>
        <w:spacing w:after="20" w:line="240" w:lineRule="auto"/>
        <w:rPr>
          <w:rFonts w:eastAsiaTheme="minorEastAsia"/>
          <w:b/>
          <w:bCs/>
          <w:color w:val="017B7D"/>
          <w:sz w:val="24"/>
          <w:szCs w:val="24"/>
        </w:rPr>
      </w:pPr>
    </w:p>
    <w:p w14:paraId="183D16F3" w14:textId="44BFCDE7" w:rsidR="00E72080" w:rsidRDefault="00923AF6" w:rsidP="53797B53">
      <w:pPr>
        <w:rPr>
          <w:rFonts w:eastAsiaTheme="minorEastAsia"/>
          <w:b/>
          <w:bCs/>
          <w:color w:val="000000" w:themeColor="text1"/>
        </w:rPr>
      </w:pPr>
      <w:r>
        <w:rPr>
          <w:rFonts w:eastAsiaTheme="minorEastAsia"/>
          <w:b/>
          <w:bCs/>
          <w:color w:val="000000" w:themeColor="text1"/>
        </w:rPr>
        <w:t>Zadanie dla nas</w:t>
      </w:r>
    </w:p>
    <w:p w14:paraId="1A66BA04" w14:textId="6CA0EC59"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 xml:space="preserve">Jakie jest </w:t>
      </w:r>
      <w:r w:rsidR="00C42CDA">
        <w:rPr>
          <w:rFonts w:eastAsiaTheme="minorEastAsia"/>
          <w:color w:val="AEAAAA" w:themeColor="background2" w:themeShade="BF"/>
        </w:rPr>
        <w:t>nasze zadanie</w:t>
      </w:r>
      <w:r w:rsidRPr="53797B53">
        <w:rPr>
          <w:rFonts w:eastAsiaTheme="minorEastAsia"/>
          <w:color w:val="AEAAAA" w:themeColor="background2" w:themeShade="BF"/>
        </w:rPr>
        <w:t xml:space="preserve">? Czy mamy </w:t>
      </w:r>
      <w:r w:rsidR="00923AF6">
        <w:rPr>
          <w:rFonts w:eastAsiaTheme="minorEastAsia"/>
          <w:color w:val="AEAAAA" w:themeColor="background2" w:themeShade="BF"/>
        </w:rPr>
        <w:t>zaprojektować logo, identyfikację wizualną marki? Zaprojektować etykietę</w:t>
      </w:r>
      <w:r w:rsidR="00923AF6">
        <w:rPr>
          <w:rFonts w:eastAsiaTheme="minorEastAsia"/>
          <w:color w:val="AEAAAA" w:themeColor="background2" w:themeShade="BF"/>
        </w:rPr>
        <w:br/>
        <w:t>lub opakowanie? A może z</w:t>
      </w:r>
      <w:r w:rsidRPr="53797B53">
        <w:rPr>
          <w:rFonts w:eastAsiaTheme="minorEastAsia"/>
          <w:color w:val="AEAAAA" w:themeColor="background2" w:themeShade="BF"/>
        </w:rPr>
        <w:t xml:space="preserve">budować stronę </w:t>
      </w:r>
      <w:r w:rsidR="00923AF6">
        <w:rPr>
          <w:rFonts w:eastAsiaTheme="minorEastAsia"/>
          <w:color w:val="AEAAAA" w:themeColor="background2" w:themeShade="BF"/>
        </w:rPr>
        <w:t>lub sklep internetowy?</w:t>
      </w:r>
      <w:r w:rsidRPr="53797B53">
        <w:rPr>
          <w:rFonts w:eastAsiaTheme="minorEastAsia"/>
          <w:color w:val="AEAAAA" w:themeColor="background2" w:themeShade="BF"/>
        </w:rPr>
        <w:t xml:space="preserve"> </w:t>
      </w:r>
    </w:p>
    <w:p w14:paraId="268E78CE" w14:textId="7328C81E" w:rsidR="00E72080" w:rsidRDefault="53797B53" w:rsidP="53797B53">
      <w:pPr>
        <w:rPr>
          <w:rFonts w:eastAsiaTheme="minorEastAsia"/>
          <w:b/>
          <w:bCs/>
          <w:color w:val="000000" w:themeColor="text1"/>
        </w:rPr>
      </w:pPr>
      <w:r w:rsidRPr="53797B53">
        <w:rPr>
          <w:rFonts w:eastAsiaTheme="minorEastAsia"/>
          <w:b/>
          <w:bCs/>
          <w:color w:val="000000" w:themeColor="text1"/>
        </w:rPr>
        <w:t>Cel projektu</w:t>
      </w:r>
    </w:p>
    <w:p w14:paraId="6E432694" w14:textId="585AE0C1" w:rsidR="00E72080" w:rsidRDefault="53797B53" w:rsidP="53797B53">
      <w:pPr>
        <w:rPr>
          <w:rFonts w:eastAsiaTheme="minorEastAsia"/>
          <w:color w:val="000000" w:themeColor="text1"/>
        </w:rPr>
      </w:pPr>
      <w:r w:rsidRPr="53797B53">
        <w:rPr>
          <w:rFonts w:eastAsiaTheme="minorEastAsia"/>
          <w:color w:val="AEAAAA" w:themeColor="background2" w:themeShade="BF"/>
        </w:rPr>
        <w:t>Jaki jest główny cel projektu? Cel powinien zostać określony na tyle dokładnie na ile to możliwe.</w:t>
      </w:r>
    </w:p>
    <w:p w14:paraId="609E081D" w14:textId="5C48B1AA" w:rsidR="00E72080" w:rsidRDefault="53797B53" w:rsidP="53797B53">
      <w:pPr>
        <w:rPr>
          <w:rFonts w:eastAsiaTheme="minorEastAsia"/>
          <w:b/>
          <w:bCs/>
          <w:color w:val="000000" w:themeColor="text1"/>
        </w:rPr>
      </w:pPr>
      <w:r w:rsidRPr="53797B53">
        <w:rPr>
          <w:rFonts w:eastAsiaTheme="minorEastAsia"/>
          <w:b/>
          <w:bCs/>
          <w:color w:val="000000" w:themeColor="text1"/>
        </w:rPr>
        <w:t>Grupa docelowa</w:t>
      </w:r>
    </w:p>
    <w:p w14:paraId="65580648" w14:textId="1547F103"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Jaka jest grupa docelowa? Kto jest adresatem tego projektu? Jaki jest Państwa idealny klient, kim jest, czego oczekuje</w:t>
      </w:r>
      <w:r w:rsidR="00C42CDA">
        <w:rPr>
          <w:rFonts w:eastAsiaTheme="minorEastAsia"/>
          <w:color w:val="AEAAAA" w:themeColor="background2" w:themeShade="BF"/>
        </w:rPr>
        <w:t xml:space="preserve">? </w:t>
      </w:r>
      <w:r w:rsidRPr="53797B53">
        <w:rPr>
          <w:rFonts w:eastAsiaTheme="minorEastAsia"/>
          <w:color w:val="AEAAAA" w:themeColor="background2" w:themeShade="BF"/>
        </w:rPr>
        <w:t>- Opis powinien być jak najbardziej szczegółowy, powinien nam dać pełny obraz odbiorcy/grupy do której będziemy kierować nasz projekt.</w:t>
      </w:r>
    </w:p>
    <w:p w14:paraId="68E8E53B" w14:textId="3C34D392" w:rsidR="00E72080" w:rsidRDefault="53797B53" w:rsidP="53797B53">
      <w:pPr>
        <w:rPr>
          <w:rFonts w:eastAsiaTheme="minorEastAsia"/>
          <w:b/>
          <w:bCs/>
          <w:color w:val="000000" w:themeColor="text1"/>
        </w:rPr>
      </w:pPr>
      <w:r w:rsidRPr="53797B53">
        <w:rPr>
          <w:rFonts w:eastAsiaTheme="minorEastAsia"/>
          <w:b/>
          <w:bCs/>
          <w:color w:val="000000" w:themeColor="text1"/>
        </w:rPr>
        <w:t>Unikalne cechy</w:t>
      </w:r>
    </w:p>
    <w:p w14:paraId="4F82C12F" w14:textId="03F5B119"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 xml:space="preserve">Jakie są unikalne cechy produktu lub usługi, której dotyczy projekt? Czym różni się od konkurencji? </w:t>
      </w:r>
      <w:r w:rsidR="00C42CDA">
        <w:rPr>
          <w:rFonts w:eastAsiaTheme="minorEastAsia"/>
          <w:color w:val="AEAAAA" w:themeColor="background2" w:themeShade="BF"/>
        </w:rPr>
        <w:br/>
      </w:r>
      <w:r w:rsidRPr="53797B53">
        <w:rPr>
          <w:rFonts w:eastAsiaTheme="minorEastAsia"/>
          <w:color w:val="AEAAAA" w:themeColor="background2" w:themeShade="BF"/>
        </w:rPr>
        <w:t>Co zyskuje klient wybierając właśnie ten produkt/usługę?</w:t>
      </w:r>
    </w:p>
    <w:p w14:paraId="70F795BD" w14:textId="42EEF9B0" w:rsidR="00E72080" w:rsidRDefault="53797B53" w:rsidP="53797B53">
      <w:pPr>
        <w:rPr>
          <w:rFonts w:eastAsiaTheme="minorEastAsia"/>
          <w:b/>
          <w:bCs/>
        </w:rPr>
      </w:pPr>
      <w:r w:rsidRPr="53797B53">
        <w:rPr>
          <w:rFonts w:eastAsiaTheme="minorEastAsia"/>
          <w:b/>
          <w:bCs/>
        </w:rPr>
        <w:t>Segment</w:t>
      </w:r>
    </w:p>
    <w:p w14:paraId="27539892" w14:textId="51E24A1E"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Do jakiego segmentu przypisalibyście państwo Wasz produkt/usługę? Masowy a może premium?</w:t>
      </w:r>
    </w:p>
    <w:p w14:paraId="20E312DA" w14:textId="34669CCF" w:rsidR="00E72080" w:rsidRDefault="53797B53" w:rsidP="53797B53">
      <w:pPr>
        <w:rPr>
          <w:rFonts w:eastAsiaTheme="minorEastAsia"/>
          <w:b/>
          <w:bCs/>
          <w:color w:val="000000" w:themeColor="text1"/>
        </w:rPr>
      </w:pPr>
      <w:r w:rsidRPr="53797B53">
        <w:rPr>
          <w:rFonts w:eastAsiaTheme="minorEastAsia"/>
          <w:b/>
          <w:bCs/>
          <w:color w:val="000000" w:themeColor="text1"/>
        </w:rPr>
        <w:t>Postrzeganie</w:t>
      </w:r>
    </w:p>
    <w:p w14:paraId="4426F196" w14:textId="67F8E523"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Jakie jest obecne postrzeganie produktu lub usługi przez klientów? W jaki sposób powinno się zmienić dzięki realizacji projektu?</w:t>
      </w:r>
    </w:p>
    <w:p w14:paraId="4AB5D1FB" w14:textId="5106B3F8" w:rsidR="00E72080" w:rsidRDefault="00E72080" w:rsidP="53797B53">
      <w:pPr>
        <w:rPr>
          <w:rFonts w:eastAsiaTheme="minorEastAsia"/>
          <w:color w:val="AEAAAA" w:themeColor="background2" w:themeShade="BF"/>
        </w:rPr>
      </w:pPr>
    </w:p>
    <w:p w14:paraId="248FDC9F" w14:textId="2CCED36F" w:rsidR="00E72080" w:rsidRDefault="00E72080" w:rsidP="53797B53">
      <w:pPr>
        <w:rPr>
          <w:rFonts w:eastAsiaTheme="minorEastAsia"/>
          <w:b/>
          <w:bCs/>
          <w:color w:val="000000" w:themeColor="text1"/>
        </w:rPr>
      </w:pPr>
    </w:p>
    <w:p w14:paraId="5FAA9B01" w14:textId="65987324" w:rsidR="00E72080" w:rsidRDefault="00E72080" w:rsidP="53797B53">
      <w:pPr>
        <w:spacing w:after="20" w:line="240" w:lineRule="auto"/>
        <w:rPr>
          <w:rFonts w:eastAsiaTheme="minorEastAsia"/>
          <w:b/>
          <w:bCs/>
          <w:color w:val="000000" w:themeColor="text1"/>
        </w:rPr>
      </w:pPr>
    </w:p>
    <w:p w14:paraId="1D4357E5" w14:textId="098474AC" w:rsidR="00E72080" w:rsidRDefault="00E72080" w:rsidP="53797B53">
      <w:pPr>
        <w:spacing w:after="20" w:line="240" w:lineRule="auto"/>
        <w:rPr>
          <w:rFonts w:eastAsiaTheme="minorEastAsia"/>
          <w:b/>
          <w:bCs/>
          <w:color w:val="000000" w:themeColor="text1"/>
        </w:rPr>
      </w:pPr>
    </w:p>
    <w:p w14:paraId="4BAB54DA" w14:textId="79775860" w:rsidR="00E72080" w:rsidRDefault="00E72080" w:rsidP="53797B53">
      <w:pPr>
        <w:spacing w:after="20" w:line="240" w:lineRule="auto"/>
        <w:rPr>
          <w:rFonts w:eastAsiaTheme="minorEastAsia"/>
          <w:b/>
          <w:bCs/>
          <w:color w:val="000000" w:themeColor="text1"/>
        </w:rPr>
      </w:pPr>
    </w:p>
    <w:p w14:paraId="60D7F8D0" w14:textId="53809C5F" w:rsidR="00E72080" w:rsidRDefault="00E72080" w:rsidP="53797B53">
      <w:pPr>
        <w:spacing w:after="20" w:line="240" w:lineRule="auto"/>
        <w:rPr>
          <w:rFonts w:eastAsiaTheme="minorEastAsia"/>
          <w:b/>
          <w:bCs/>
        </w:rPr>
      </w:pPr>
    </w:p>
    <w:p w14:paraId="51FD5101" w14:textId="48C4407F" w:rsidR="00E72080" w:rsidRDefault="53797B53" w:rsidP="53797B53">
      <w:pPr>
        <w:rPr>
          <w:rFonts w:eastAsiaTheme="minorEastAsia"/>
          <w:b/>
          <w:bCs/>
        </w:rPr>
      </w:pPr>
      <w:r w:rsidRPr="53797B53">
        <w:rPr>
          <w:rFonts w:eastAsiaTheme="minorEastAsia"/>
          <w:b/>
          <w:bCs/>
        </w:rPr>
        <w:t>Komunikacja</w:t>
      </w:r>
    </w:p>
    <w:p w14:paraId="51734506" w14:textId="1901884C"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W jakim tonie powinna być utrzymana cała komunikacja? Formalnym, luźnym, żartobliwym, a może bardzo poważnym?</w:t>
      </w:r>
    </w:p>
    <w:p w14:paraId="6335418C" w14:textId="0CFC961F" w:rsidR="00E72080" w:rsidRDefault="53797B53" w:rsidP="53797B53">
      <w:pPr>
        <w:rPr>
          <w:rFonts w:eastAsiaTheme="minorEastAsia"/>
          <w:b/>
          <w:bCs/>
        </w:rPr>
      </w:pPr>
      <w:r w:rsidRPr="53797B53">
        <w:rPr>
          <w:rFonts w:eastAsiaTheme="minorEastAsia"/>
          <w:b/>
          <w:bCs/>
        </w:rPr>
        <w:t>Dotychczasowe działania</w:t>
      </w:r>
    </w:p>
    <w:p w14:paraId="575776B1" w14:textId="4B678E5A"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Jakie działania podejmowane są do tej pory przez firmę (oczywiście tylko te, które są istotne dla projektu)? Jakie działania podejmuje konkurencja?</w:t>
      </w:r>
    </w:p>
    <w:p w14:paraId="4140E14A" w14:textId="2C858A16" w:rsidR="00E72080" w:rsidRDefault="53797B53" w:rsidP="53797B53">
      <w:pPr>
        <w:rPr>
          <w:rFonts w:eastAsiaTheme="minorEastAsia"/>
          <w:b/>
          <w:bCs/>
        </w:rPr>
      </w:pPr>
      <w:r w:rsidRPr="53797B53">
        <w:rPr>
          <w:rFonts w:eastAsiaTheme="minorEastAsia"/>
          <w:b/>
          <w:bCs/>
        </w:rPr>
        <w:t>Główny komunikat</w:t>
      </w:r>
    </w:p>
    <w:p w14:paraId="5625C908" w14:textId="0DFF645B"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W jednym zdaniu proszę opisać jaki jest główny komunikat, jaki ma przekazywać projekt.</w:t>
      </w:r>
    </w:p>
    <w:p w14:paraId="0581C85A" w14:textId="4C309283" w:rsidR="00E72080" w:rsidRDefault="53797B53" w:rsidP="53797B53">
      <w:pPr>
        <w:rPr>
          <w:rFonts w:eastAsiaTheme="minorEastAsia"/>
          <w:b/>
          <w:bCs/>
        </w:rPr>
      </w:pPr>
      <w:r w:rsidRPr="53797B53">
        <w:rPr>
          <w:rFonts w:eastAsiaTheme="minorEastAsia"/>
          <w:b/>
          <w:bCs/>
        </w:rPr>
        <w:t>Budżet projektu</w:t>
      </w:r>
    </w:p>
    <w:p w14:paraId="6AFC9630" w14:textId="22149E73"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Jaki jest przewidywany budżet na realizację projektu? Ta informacja jest dla nas niezwykle istotna, ponieważ pozwala nam dopasować zaproponowane rozwiązania i proces realizacji do ograniczeń budżetowych projektu. Dzięki tej informacji przedstawimy Państwu w odpowiedzi szczegółowy kosztorys.</w:t>
      </w:r>
    </w:p>
    <w:p w14:paraId="673596E2" w14:textId="0ECB38B3" w:rsidR="00E72080" w:rsidRDefault="53797B53" w:rsidP="53797B53">
      <w:pPr>
        <w:rPr>
          <w:rFonts w:eastAsiaTheme="minorEastAsia"/>
          <w:color w:val="AEAAAA" w:themeColor="background2" w:themeShade="BF"/>
        </w:rPr>
      </w:pPr>
      <w:r w:rsidRPr="53797B53">
        <w:rPr>
          <w:rFonts w:eastAsiaTheme="minorEastAsia"/>
          <w:color w:val="017B7D"/>
          <w:sz w:val="24"/>
          <w:szCs w:val="24"/>
        </w:rPr>
        <w:t>Pozostałe wymagania</w:t>
      </w:r>
    </w:p>
    <w:p w14:paraId="1A66F2B7" w14:textId="39B384D8" w:rsidR="00E72080" w:rsidRDefault="53797B53" w:rsidP="53797B53">
      <w:pPr>
        <w:rPr>
          <w:rFonts w:eastAsiaTheme="minorEastAsia"/>
          <w:b/>
          <w:bCs/>
        </w:rPr>
      </w:pPr>
      <w:r w:rsidRPr="53797B53">
        <w:rPr>
          <w:rFonts w:eastAsiaTheme="minorEastAsia"/>
          <w:b/>
          <w:bCs/>
        </w:rPr>
        <w:t>Harmonogram</w:t>
      </w:r>
    </w:p>
    <w:p w14:paraId="15C4F53E" w14:textId="120F6D1D"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Jakie są kluczowe daty dla realizacji projektu?</w:t>
      </w:r>
    </w:p>
    <w:p w14:paraId="67B3B601" w14:textId="4564DB1C" w:rsidR="00E72080" w:rsidRDefault="53797B53" w:rsidP="53797B53">
      <w:pPr>
        <w:rPr>
          <w:rFonts w:eastAsiaTheme="minorEastAsia"/>
          <w:b/>
          <w:bCs/>
        </w:rPr>
      </w:pPr>
      <w:r w:rsidRPr="53797B53">
        <w:rPr>
          <w:rFonts w:eastAsiaTheme="minorEastAsia"/>
          <w:b/>
          <w:bCs/>
        </w:rPr>
        <w:t>Wymagane elementy</w:t>
      </w:r>
    </w:p>
    <w:p w14:paraId="15C073AD" w14:textId="4E636ECB"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Jakie dokładnie elementy wchodzą w skład projektu? W przypadku strony internetowej czy są dodatkowe wymagania, takie jak np. system CMS, w przypadku kreacji dla kampanii jakie są wymagane formaty?</w:t>
      </w:r>
    </w:p>
    <w:p w14:paraId="48C4AB02" w14:textId="4455D71D" w:rsidR="00E72080" w:rsidRDefault="53797B53" w:rsidP="53797B53">
      <w:pPr>
        <w:rPr>
          <w:rFonts w:eastAsiaTheme="minorEastAsia"/>
          <w:b/>
          <w:bCs/>
        </w:rPr>
      </w:pPr>
      <w:r w:rsidRPr="53797B53">
        <w:rPr>
          <w:rFonts w:eastAsiaTheme="minorEastAsia"/>
          <w:b/>
          <w:bCs/>
        </w:rPr>
        <w:t>Wymagania techniczne</w:t>
      </w:r>
    </w:p>
    <w:p w14:paraId="0EA8F44D" w14:textId="72A2F103"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Jakie wymagania techniczne powinien spełnić projekt? W jakiej technologii powinien być realizowany? Czy istnieją jakieś ograniczenia, które musimy wziąć pod uwagę?</w:t>
      </w:r>
    </w:p>
    <w:p w14:paraId="1E7A083D" w14:textId="182A52FD" w:rsidR="00E72080" w:rsidRDefault="53797B53" w:rsidP="53797B53">
      <w:pPr>
        <w:rPr>
          <w:rFonts w:eastAsiaTheme="minorEastAsia"/>
          <w:b/>
          <w:bCs/>
        </w:rPr>
      </w:pPr>
      <w:r w:rsidRPr="53797B53">
        <w:rPr>
          <w:rFonts w:eastAsiaTheme="minorEastAsia"/>
          <w:b/>
          <w:bCs/>
        </w:rPr>
        <w:t>Uwagi</w:t>
      </w:r>
    </w:p>
    <w:p w14:paraId="16DDD863" w14:textId="391FE56E" w:rsidR="00E72080" w:rsidRDefault="53797B53" w:rsidP="53797B53">
      <w:pPr>
        <w:rPr>
          <w:rFonts w:eastAsiaTheme="minorEastAsia"/>
          <w:color w:val="AEAAAA" w:themeColor="background2" w:themeShade="BF"/>
        </w:rPr>
      </w:pPr>
      <w:r w:rsidRPr="53797B53">
        <w:rPr>
          <w:rFonts w:eastAsiaTheme="minorEastAsia"/>
          <w:color w:val="AEAAAA" w:themeColor="background2" w:themeShade="BF"/>
        </w:rPr>
        <w:t>Jeśli standardowe punkty briefu nie wyczerpują całości opisu projektu, tutaj można uzupełnić wszelkie informacje jakie powinniśmy otrzymać i uwzględnić w przygotowaniu oferty dla Państwa.</w:t>
      </w:r>
    </w:p>
    <w:p w14:paraId="54061972" w14:textId="41B876AE" w:rsidR="00E72080" w:rsidRDefault="00E72080" w:rsidP="53797B53">
      <w:pPr>
        <w:spacing w:after="20" w:line="240" w:lineRule="auto"/>
        <w:rPr>
          <w:rFonts w:eastAsiaTheme="minorEastAsia"/>
          <w:color w:val="017B7D"/>
          <w:sz w:val="24"/>
          <w:szCs w:val="24"/>
        </w:rPr>
      </w:pPr>
    </w:p>
    <w:p w14:paraId="76AB746C" w14:textId="6FF66E6E" w:rsidR="00E72080" w:rsidRDefault="00E72080" w:rsidP="53797B53">
      <w:pPr>
        <w:spacing w:after="20" w:line="240" w:lineRule="auto"/>
        <w:rPr>
          <w:rFonts w:eastAsiaTheme="minorEastAsia"/>
          <w:color w:val="017B7D"/>
          <w:sz w:val="24"/>
          <w:szCs w:val="24"/>
        </w:rPr>
      </w:pPr>
    </w:p>
    <w:p w14:paraId="584A4AFC" w14:textId="26D80BDD" w:rsidR="00E72080" w:rsidRDefault="00E72080" w:rsidP="53797B53">
      <w:pPr>
        <w:spacing w:after="20" w:line="240" w:lineRule="auto"/>
        <w:rPr>
          <w:rFonts w:eastAsiaTheme="minorEastAsia"/>
          <w:color w:val="017B7D"/>
          <w:sz w:val="24"/>
          <w:szCs w:val="24"/>
        </w:rPr>
      </w:pPr>
    </w:p>
    <w:p w14:paraId="75962DE9" w14:textId="24629FED" w:rsidR="00E72080" w:rsidRDefault="00E72080" w:rsidP="53797B53">
      <w:pPr>
        <w:spacing w:after="20" w:line="240" w:lineRule="auto"/>
      </w:pPr>
    </w:p>
    <w:p w14:paraId="18F68D02" w14:textId="260D51C5" w:rsidR="00E72080" w:rsidRDefault="00E72080" w:rsidP="53797B53">
      <w:pPr>
        <w:spacing w:after="20" w:line="240" w:lineRule="auto"/>
      </w:pPr>
    </w:p>
    <w:p w14:paraId="51BAA4E6" w14:textId="781BA154" w:rsidR="53797B53" w:rsidRDefault="53797B53" w:rsidP="53797B53">
      <w:pPr>
        <w:spacing w:after="20" w:line="240" w:lineRule="auto"/>
      </w:pPr>
    </w:p>
    <w:sectPr w:rsidR="53797B5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16AA4" w14:textId="77777777" w:rsidR="00864F23" w:rsidRDefault="00864F23" w:rsidP="008055B8">
      <w:pPr>
        <w:spacing w:after="0" w:line="240" w:lineRule="auto"/>
      </w:pPr>
      <w:r>
        <w:separator/>
      </w:r>
    </w:p>
  </w:endnote>
  <w:endnote w:type="continuationSeparator" w:id="0">
    <w:p w14:paraId="07837FDB" w14:textId="77777777" w:rsidR="00864F23" w:rsidRDefault="00864F23" w:rsidP="0080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EDF1D" w14:textId="77777777" w:rsidR="008055B8" w:rsidRDefault="008055B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1FF6F" w14:textId="77777777" w:rsidR="008055B8" w:rsidRDefault="008055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8FE2" w14:textId="77777777" w:rsidR="008055B8" w:rsidRDefault="008055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3996F" w14:textId="77777777" w:rsidR="00864F23" w:rsidRDefault="00864F23" w:rsidP="008055B8">
      <w:pPr>
        <w:spacing w:after="0" w:line="240" w:lineRule="auto"/>
      </w:pPr>
      <w:r>
        <w:separator/>
      </w:r>
    </w:p>
  </w:footnote>
  <w:footnote w:type="continuationSeparator" w:id="0">
    <w:p w14:paraId="710442A1" w14:textId="77777777" w:rsidR="00864F23" w:rsidRDefault="00864F23" w:rsidP="0080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3AF9" w14:textId="18BA6B46" w:rsidR="008055B8" w:rsidRDefault="008055B8">
    <w:pPr>
      <w:pStyle w:val="Nagwek"/>
    </w:pPr>
    <w:r>
      <w:rPr>
        <w:noProof/>
      </w:rPr>
      <w:pict w14:anchorId="42B22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3985" o:spid="_x0000_s1032" type="#_x0000_t75" style="position:absolute;margin-left:0;margin-top:0;width:595.2pt;height:841.9pt;z-index:-251657216;mso-position-horizontal:center;mso-position-horizontal-relative:margin;mso-position-vertical:center;mso-position-vertical-relative:margin" o:allowincell="f">
          <v:imagedata r:id="rId1" o:title="brie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55D87" w14:textId="47326542" w:rsidR="008055B8" w:rsidRDefault="008055B8">
    <w:pPr>
      <w:pStyle w:val="Nagwek"/>
    </w:pPr>
    <w:r>
      <w:rPr>
        <w:noProof/>
      </w:rPr>
      <w:pict w14:anchorId="73637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3986" o:spid="_x0000_s1033" type="#_x0000_t75" style="position:absolute;margin-left:0;margin-top:0;width:595.2pt;height:841.9pt;z-index:-251656192;mso-position-horizontal:center;mso-position-horizontal-relative:margin;mso-position-vertical:center;mso-position-vertical-relative:margin" o:allowincell="f">
          <v:imagedata r:id="rId1" o:title="brie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D927" w14:textId="308863CD" w:rsidR="008055B8" w:rsidRDefault="008055B8">
    <w:pPr>
      <w:pStyle w:val="Nagwek"/>
    </w:pPr>
    <w:r>
      <w:rPr>
        <w:noProof/>
      </w:rPr>
      <w:pict w14:anchorId="7B697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03984" o:spid="_x0000_s1031" type="#_x0000_t75" style="position:absolute;margin-left:0;margin-top:0;width:595.2pt;height:841.9pt;z-index:-251658240;mso-position-horizontal:center;mso-position-horizontal-relative:margin;mso-position-vertical:center;mso-position-vertical-relative:margin" o:allowincell="f">
          <v:imagedata r:id="rId1" o:title="brie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839384"/>
    <w:rsid w:val="008055B8"/>
    <w:rsid w:val="00864F23"/>
    <w:rsid w:val="00923AF6"/>
    <w:rsid w:val="00C42CDA"/>
    <w:rsid w:val="00E72080"/>
    <w:rsid w:val="0156427B"/>
    <w:rsid w:val="11F19703"/>
    <w:rsid w:val="23839384"/>
    <w:rsid w:val="3ABD6533"/>
    <w:rsid w:val="53797B53"/>
    <w:rsid w:val="717403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615681"/>
  <w15:chartTrackingRefBased/>
  <w15:docId w15:val="{811E8DA9-F268-4367-AD86-CE732330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Pr>
      <w:color w:val="0563C1" w:themeColor="hyperlink"/>
      <w:u w:val="single"/>
    </w:rPr>
  </w:style>
  <w:style w:type="paragraph" w:styleId="Nagwek">
    <w:name w:val="header"/>
    <w:basedOn w:val="Normalny"/>
    <w:link w:val="NagwekZnak"/>
    <w:uiPriority w:val="99"/>
    <w:unhideWhenUsed/>
    <w:rsid w:val="008055B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55B8"/>
  </w:style>
  <w:style w:type="paragraph" w:styleId="Stopka">
    <w:name w:val="footer"/>
    <w:basedOn w:val="Normalny"/>
    <w:link w:val="StopkaZnak"/>
    <w:uiPriority w:val="99"/>
    <w:unhideWhenUsed/>
    <w:rsid w:val="008055B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5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munjodesign.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A21F-928C-4089-9DD3-03F8103E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440</Words>
  <Characters>2644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Julka R</dc:creator>
  <cp:keywords/>
  <dc:description/>
  <cp:lastModifiedBy>Martyna Rogala</cp:lastModifiedBy>
  <cp:revision>3</cp:revision>
  <dcterms:created xsi:type="dcterms:W3CDTF">2022-09-27T13:18:00Z</dcterms:created>
  <dcterms:modified xsi:type="dcterms:W3CDTF">2022-10-10T09:34:00Z</dcterms:modified>
</cp:coreProperties>
</file>